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3C20FE" w:rsidRPr="003E2332" w:rsidRDefault="00ED1E0D" w:rsidP="003C20FE">
      <w:pPr>
        <w:pStyle w:val="ab"/>
        <w:jc w:val="left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-522761</wp:posOffset>
            </wp:positionV>
            <wp:extent cx="1109093" cy="1147194"/>
            <wp:effectExtent l="190500" t="171450" r="186307" b="148206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15">
                      <a:off x="0" y="0"/>
                      <a:ext cx="1109093" cy="11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0FE" w:rsidRPr="003E2332">
        <w:t>БЛАНК ТЕХНИЧЕСКОГО ЗАДАНИЯ</w:t>
      </w:r>
    </w:p>
    <w:p w:rsidR="003C20FE" w:rsidRPr="00EA4B6E" w:rsidRDefault="003C20FE" w:rsidP="003C20FE">
      <w:pPr>
        <w:jc w:val="center"/>
        <w:rPr>
          <w:rFonts w:ascii="Arial" w:hAnsi="Arial" w:cs="Arial"/>
          <w:szCs w:val="20"/>
        </w:rPr>
      </w:pPr>
      <w:r w:rsidRPr="003E2332">
        <w:rPr>
          <w:rFonts w:ascii="Arial" w:hAnsi="Arial" w:cs="Arial"/>
          <w:szCs w:val="20"/>
        </w:rPr>
        <w:t xml:space="preserve">на подготовку </w:t>
      </w:r>
      <w:r w:rsidR="004734A3">
        <w:rPr>
          <w:rFonts w:ascii="Arial" w:hAnsi="Arial" w:cs="Arial"/>
          <w:szCs w:val="20"/>
        </w:rPr>
        <w:t>копипаста</w:t>
      </w:r>
    </w:p>
    <w:p w:rsidR="003C20FE" w:rsidRPr="003E2332" w:rsidRDefault="003C20FE" w:rsidP="003C20FE">
      <w:pPr>
        <w:jc w:val="center"/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33"/>
        <w:gridCol w:w="4572"/>
      </w:tblGrid>
      <w:tr w:rsidR="003C20FE" w:rsidRPr="00323F07" w:rsidTr="000F7C22">
        <w:trPr>
          <w:trHeight w:val="331"/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  <w:noWrap/>
          </w:tcPr>
          <w:p w:rsidR="003C20FE" w:rsidRPr="00323F07" w:rsidRDefault="003C20FE" w:rsidP="00B160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sz w:val="20"/>
                <w:szCs w:val="20"/>
              </w:rPr>
              <w:t>Общая информация:</w:t>
            </w:r>
          </w:p>
        </w:tc>
      </w:tr>
      <w:tr w:rsidR="003C20FE" w:rsidRPr="00220369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CE1709" w:rsidP="00CE170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Откуда копируются материалы </w:t>
            </w:r>
            <w:r w:rsidRPr="00CE1709">
              <w:rPr>
                <w:rFonts w:ascii="Verdana" w:hAnsi="Verdana"/>
                <w:sz w:val="20"/>
              </w:rPr>
              <w:t>(подробно описать</w:t>
            </w:r>
            <w:r>
              <w:rPr>
                <w:rFonts w:ascii="Verdana" w:hAnsi="Verdana"/>
                <w:sz w:val="20"/>
              </w:rPr>
              <w:t xml:space="preserve">: если документ, то какие </w:t>
            </w:r>
            <w:r w:rsidR="00F05451">
              <w:rPr>
                <w:rFonts w:ascii="Verdana" w:hAnsi="Verdana"/>
                <w:sz w:val="20"/>
              </w:rPr>
              <w:t xml:space="preserve">конкретно </w:t>
            </w:r>
            <w:r>
              <w:rPr>
                <w:rFonts w:ascii="Verdana" w:hAnsi="Verdana"/>
                <w:sz w:val="20"/>
              </w:rPr>
              <w:t xml:space="preserve">файлы и куда. Если источник в Интернете, то указать их </w:t>
            </w:r>
            <w:r w:rsidR="003C20FE" w:rsidRPr="00CE1709">
              <w:rPr>
                <w:rFonts w:ascii="Verdana" w:hAnsi="Verdana"/>
                <w:sz w:val="20"/>
              </w:rPr>
              <w:t>URL</w:t>
            </w:r>
            <w:r w:rsidR="00F05451">
              <w:rPr>
                <w:rFonts w:ascii="Verdana" w:hAnsi="Verdana"/>
                <w:sz w:val="20"/>
              </w:rPr>
              <w:t xml:space="preserve"> и куда</w:t>
            </w:r>
            <w:r>
              <w:rPr>
                <w:rFonts w:ascii="Verdana" w:hAnsi="Verdana"/>
                <w:sz w:val="20"/>
              </w:rPr>
              <w:t>)</w:t>
            </w:r>
            <w:r w:rsidR="003C20FE" w:rsidRPr="00CE1709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="003C20FE" w:rsidRPr="00CE1709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Default="00C7793B" w:rsidP="00B16021">
            <w:pPr>
              <w:ind w:firstLine="27"/>
            </w:pPr>
          </w:p>
          <w:p w:rsidR="00F05451" w:rsidRDefault="00F05451" w:rsidP="00B16021">
            <w:pPr>
              <w:ind w:firstLine="27"/>
            </w:pPr>
          </w:p>
          <w:p w:rsidR="00F05451" w:rsidRPr="00220369" w:rsidRDefault="00F05451" w:rsidP="00B16021">
            <w:pPr>
              <w:ind w:firstLine="27"/>
            </w:pPr>
          </w:p>
        </w:tc>
      </w:tr>
      <w:tr w:rsidR="003C20FE" w:rsidRPr="00220369" w:rsidTr="009E64B7">
        <w:trPr>
          <w:trHeight w:val="722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B322F7" w:rsidRPr="00B322F7" w:rsidRDefault="00CE1709" w:rsidP="00B1602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Куда переносятся материалы</w:t>
            </w:r>
            <w:r w:rsidR="00F05451">
              <w:rPr>
                <w:rFonts w:ascii="Verdana" w:hAnsi="Verdana"/>
                <w:b/>
                <w:sz w:val="20"/>
              </w:rPr>
              <w:t xml:space="preserve"> </w:t>
            </w:r>
            <w:r w:rsidR="00F05451" w:rsidRPr="00CE1709">
              <w:rPr>
                <w:rFonts w:ascii="Verdana" w:hAnsi="Verdana"/>
                <w:sz w:val="20"/>
              </w:rPr>
              <w:t>(подробно описать</w:t>
            </w:r>
            <w:r w:rsidR="00F05451">
              <w:rPr>
                <w:rFonts w:ascii="Verdana" w:hAnsi="Verdana"/>
                <w:sz w:val="20"/>
              </w:rPr>
              <w:t xml:space="preserve">: если документ, то какие конкретно файлы и откуда. Если источник в Интернете, то указать их </w:t>
            </w:r>
            <w:r w:rsidR="00F05451" w:rsidRPr="00CE1709">
              <w:rPr>
                <w:rFonts w:ascii="Verdana" w:hAnsi="Verdana"/>
                <w:sz w:val="20"/>
              </w:rPr>
              <w:t>URL</w:t>
            </w:r>
            <w:r w:rsidR="00F05451">
              <w:rPr>
                <w:rFonts w:ascii="Verdana" w:hAnsi="Verdana"/>
                <w:sz w:val="20"/>
              </w:rPr>
              <w:t xml:space="preserve"> и откуда)</w:t>
            </w:r>
            <w:r w:rsidR="00F05451" w:rsidRPr="00CE1709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="00F05451" w:rsidRPr="00CE1709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F05451" w:rsidRDefault="00F05451" w:rsidP="00B16021">
            <w:pPr>
              <w:ind w:firstLine="27"/>
            </w:pPr>
          </w:p>
          <w:p w:rsidR="00C7793B" w:rsidRDefault="00C7793B" w:rsidP="00B16021">
            <w:pPr>
              <w:ind w:firstLine="27"/>
            </w:pPr>
          </w:p>
          <w:p w:rsidR="00F05451" w:rsidRPr="00220369" w:rsidRDefault="00F05451" w:rsidP="00B16021">
            <w:pPr>
              <w:ind w:firstLine="27"/>
            </w:pPr>
          </w:p>
        </w:tc>
      </w:tr>
      <w:tr w:rsidR="003C20F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CE1709" w:rsidP="00CE170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Посредством чего будет переноситься материал</w:t>
            </w:r>
            <w:r w:rsidR="003C20FE" w:rsidRPr="00D35300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если это административная панель, то указать подробности</w:t>
            </w:r>
            <w:r w:rsidR="003C20FE" w:rsidRPr="00D35300">
              <w:rPr>
                <w:rFonts w:ascii="Verdana" w:hAnsi="Verdana"/>
                <w:sz w:val="20"/>
              </w:rPr>
              <w:t>)</w:t>
            </w:r>
            <w:r w:rsidR="003C20FE">
              <w:rPr>
                <w:rFonts w:ascii="Verdana" w:hAnsi="Verdana"/>
                <w:b/>
                <w:sz w:val="20"/>
              </w:rPr>
              <w:t xml:space="preserve"> </w:t>
            </w:r>
            <w:r w:rsidR="003C20FE"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  <w:p w:rsidR="00F05451" w:rsidRDefault="00F05451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  <w:p w:rsidR="00F05451" w:rsidRDefault="00F05451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  <w:p w:rsidR="00F05451" w:rsidRPr="00127E3D" w:rsidRDefault="00F05451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58788A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8788A" w:rsidRDefault="00CE1709" w:rsidP="0058788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Язык материала</w:t>
            </w:r>
            <w:r w:rsidRPr="0058788A">
              <w:rPr>
                <w:rFonts w:ascii="Verdana" w:hAnsi="Verdana"/>
                <w:sz w:val="20"/>
              </w:rPr>
              <w:t xml:space="preserve"> (русский, украинский, английский, </w:t>
            </w:r>
            <w:r>
              <w:rPr>
                <w:rFonts w:ascii="Verdana" w:hAnsi="Verdana"/>
                <w:sz w:val="20"/>
              </w:rPr>
              <w:t>немецкий и т.д.)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8788A" w:rsidRPr="00127E3D" w:rsidRDefault="0058788A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58788A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8788A" w:rsidRDefault="00CE1709" w:rsidP="00B16021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Цели и задачи </w:t>
            </w:r>
            <w:r w:rsidRPr="00D35300">
              <w:rPr>
                <w:rFonts w:ascii="Verdana" w:hAnsi="Verdana"/>
                <w:sz w:val="20"/>
              </w:rPr>
              <w:t>(продажа</w:t>
            </w:r>
            <w:r>
              <w:rPr>
                <w:rFonts w:ascii="Verdana" w:hAnsi="Verdana"/>
                <w:sz w:val="20"/>
              </w:rPr>
              <w:t>; привлечение внимания</w:t>
            </w:r>
            <w:r w:rsidRPr="00D35300">
              <w:rPr>
                <w:rFonts w:ascii="Verdana" w:hAnsi="Verdana"/>
                <w:sz w:val="20"/>
              </w:rPr>
              <w:t>; информационное наполнение; интересный контент для пользователей; другое – уточнить)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8788A" w:rsidRPr="00127E3D" w:rsidRDefault="0058788A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881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CE1709" w:rsidP="00B1602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Что нельзя переносить </w:t>
            </w:r>
            <w:r w:rsidRPr="00CE1709">
              <w:rPr>
                <w:rFonts w:ascii="Verdana" w:hAnsi="Verdana"/>
                <w:sz w:val="20"/>
              </w:rPr>
              <w:t>(если есть)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A8693E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CE1709" w:rsidP="00DF07D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Нужн</w:t>
            </w:r>
            <w:r w:rsidR="00DF07DA">
              <w:rPr>
                <w:rFonts w:ascii="Verdana" w:hAnsi="Verdana"/>
                <w:b/>
                <w:sz w:val="20"/>
              </w:rPr>
              <w:t>ы ли ключевые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D35300">
              <w:rPr>
                <w:rFonts w:ascii="Verdana" w:hAnsi="Verdana"/>
                <w:b/>
                <w:sz w:val="20"/>
              </w:rPr>
              <w:t>слова</w:t>
            </w:r>
            <w:r w:rsidRPr="00D35300">
              <w:rPr>
                <w:rFonts w:ascii="Verdana" w:hAnsi="Verdana"/>
                <w:sz w:val="20"/>
              </w:rPr>
              <w:t xml:space="preserve"> </w:t>
            </w:r>
            <w:r w:rsidR="00DF07DA" w:rsidRPr="00DF07DA">
              <w:rPr>
                <w:rFonts w:ascii="Verdana" w:hAnsi="Verdana"/>
                <w:b/>
                <w:sz w:val="20"/>
              </w:rPr>
              <w:t xml:space="preserve">в материалах </w:t>
            </w:r>
            <w:r w:rsidRPr="00D35300">
              <w:rPr>
                <w:rFonts w:ascii="Verdana" w:hAnsi="Verdana"/>
                <w:sz w:val="20"/>
              </w:rPr>
              <w:t>(</w:t>
            </w:r>
            <w:r w:rsidR="00DF07DA">
              <w:rPr>
                <w:rFonts w:ascii="Verdana" w:hAnsi="Verdana"/>
                <w:sz w:val="20"/>
              </w:rPr>
              <w:t xml:space="preserve">и </w:t>
            </w:r>
            <w:r>
              <w:rPr>
                <w:rFonts w:ascii="Verdana" w:hAnsi="Verdana"/>
                <w:sz w:val="20"/>
              </w:rPr>
              <w:t>если есть</w:t>
            </w:r>
            <w:r w:rsidR="00DF07DA">
              <w:rPr>
                <w:rFonts w:ascii="Verdana" w:hAnsi="Verdana"/>
                <w:sz w:val="20"/>
              </w:rPr>
              <w:t xml:space="preserve"> список</w:t>
            </w:r>
            <w:r>
              <w:rPr>
                <w:rFonts w:ascii="Verdana" w:hAnsi="Verdana"/>
                <w:sz w:val="20"/>
              </w:rPr>
              <w:t>, перечислить</w:t>
            </w:r>
            <w:r w:rsidRPr="00D35300">
              <w:rPr>
                <w:rFonts w:ascii="Verdana" w:hAnsi="Verdana"/>
                <w:sz w:val="20"/>
              </w:rPr>
              <w:t>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B32475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489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58788A" w:rsidP="00DF07D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 xml:space="preserve">Объем. </w:t>
            </w:r>
            <w:r w:rsidR="00DF07DA">
              <w:rPr>
                <w:rFonts w:ascii="Verdana" w:hAnsi="Verdana"/>
                <w:b/>
                <w:sz w:val="20"/>
              </w:rPr>
              <w:t>Возможно, есть какие-либо ограничения по размеру переносимых материалов</w:t>
            </w:r>
            <w:r w:rsidR="000F7C22" w:rsidRPr="00323F07">
              <w:rPr>
                <w:rFonts w:ascii="Verdana" w:hAnsi="Verdana"/>
                <w:b/>
                <w:sz w:val="20"/>
              </w:rPr>
              <w:t xml:space="preserve"> </w:t>
            </w:r>
            <w:r w:rsidR="000F7C22" w:rsidRPr="00D35300">
              <w:rPr>
                <w:rFonts w:ascii="Verdana" w:hAnsi="Verdana"/>
                <w:sz w:val="20"/>
              </w:rPr>
              <w:t>(min-max</w:t>
            </w:r>
            <w:r w:rsidR="000F7C22">
              <w:rPr>
                <w:rFonts w:ascii="Verdana" w:hAnsi="Verdana"/>
                <w:sz w:val="20"/>
              </w:rPr>
              <w:t xml:space="preserve"> </w:t>
            </w:r>
            <w:r w:rsidR="00DF07DA">
              <w:rPr>
                <w:rFonts w:ascii="Verdana" w:hAnsi="Verdana"/>
                <w:sz w:val="20"/>
              </w:rPr>
              <w:t xml:space="preserve">знаков не считая пробелов </w:t>
            </w:r>
            <w:r w:rsidR="000F7C22">
              <w:rPr>
                <w:rFonts w:ascii="Verdana" w:hAnsi="Verdana"/>
                <w:sz w:val="20"/>
              </w:rPr>
              <w:t>за один материал</w:t>
            </w:r>
            <w:r w:rsidR="000F7C22" w:rsidRPr="00D35300">
              <w:rPr>
                <w:rFonts w:ascii="Verdana" w:hAnsi="Verdana"/>
                <w:sz w:val="20"/>
              </w:rPr>
              <w:t>)</w:t>
            </w:r>
            <w:r w:rsidR="000F7C22" w:rsidRPr="00D35300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="000F7C22" w:rsidRPr="00300798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0F7C22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1123FE" w:rsidRPr="00323F07" w:rsidRDefault="001123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>Срочность заказа</w:t>
            </w:r>
            <w:r w:rsidRPr="001A5C5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F14581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9E64B7" w:rsidRPr="00323F07" w:rsidTr="00485283">
        <w:trPr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nil"/>
              <w:bottom w:val="single" w:sz="4" w:space="0" w:color="A78470" w:themeColor="text2" w:themeTint="99"/>
              <w:right w:val="nil"/>
            </w:tcBorders>
            <w:shd w:val="clear" w:color="auto" w:fill="auto"/>
            <w:noWrap/>
          </w:tcPr>
          <w:p w:rsidR="009E64B7" w:rsidRDefault="009E64B7" w:rsidP="000219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E64B7" w:rsidRPr="00021903" w:rsidRDefault="009E64B7" w:rsidP="000219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Дополнительная информация:</w:t>
            </w:r>
          </w:p>
        </w:tc>
      </w:tr>
      <w:tr w:rsidR="009E64B7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9E64B7" w:rsidRPr="00323F07" w:rsidRDefault="009E64B7" w:rsidP="00B16021">
            <w:pPr>
              <w:rPr>
                <w:rFonts w:ascii="Verdana" w:hAnsi="Verdana"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 xml:space="preserve">Краткое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название организации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D35300">
              <w:rPr>
                <w:rFonts w:ascii="Verdana" w:hAnsi="Verdana"/>
                <w:bCs/>
                <w:sz w:val="20"/>
                <w:szCs w:val="20"/>
              </w:rPr>
              <w:t>(которое может фигурировать в тексте)</w:t>
            </w: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9E64B7" w:rsidRDefault="009E64B7">
            <w:pPr>
              <w:rPr>
                <w:rFonts w:ascii="Verdana" w:hAnsi="Verdana"/>
                <w:sz w:val="20"/>
                <w:szCs w:val="20"/>
              </w:rPr>
            </w:pPr>
          </w:p>
          <w:p w:rsidR="009E64B7" w:rsidRPr="00323F07" w:rsidRDefault="009E64B7" w:rsidP="009E64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D24B16" w:rsidRDefault="000F7C22" w:rsidP="00DF07D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4B16">
              <w:rPr>
                <w:rFonts w:ascii="Verdana" w:hAnsi="Verdana"/>
                <w:b/>
                <w:bCs/>
                <w:sz w:val="20"/>
                <w:szCs w:val="20"/>
              </w:rPr>
              <w:t xml:space="preserve">Другие пожелания по </w:t>
            </w:r>
            <w:r w:rsidR="00DF07DA">
              <w:rPr>
                <w:rFonts w:ascii="Verdana" w:hAnsi="Verdana"/>
                <w:b/>
                <w:bCs/>
                <w:sz w:val="20"/>
                <w:szCs w:val="20"/>
              </w:rPr>
              <w:t>работе</w:t>
            </w:r>
            <w:r w:rsidRPr="00D24B16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Pr="00F14581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0F09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440F09" w:rsidRPr="00D24B16" w:rsidRDefault="00440F09" w:rsidP="00DF07D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Где вы узнали о наших услугах: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440F09" w:rsidRDefault="00440F09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20FE" w:rsidRPr="0055408B" w:rsidRDefault="003C20FE" w:rsidP="003C20FE">
      <w:pPr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E600D2" w:rsidRDefault="00E600D2" w:rsidP="003C20FE">
      <w:pPr>
        <w:tabs>
          <w:tab w:val="left" w:pos="5245"/>
          <w:tab w:val="left" w:pos="8280"/>
        </w:tabs>
        <w:rPr>
          <w:bCs/>
        </w:rPr>
      </w:pPr>
    </w:p>
    <w:p w:rsidR="00200927" w:rsidRPr="003028CB" w:rsidRDefault="00200927" w:rsidP="00200927">
      <w:pPr>
        <w:jc w:val="center"/>
        <w:rPr>
          <w:rFonts w:ascii="Verdana" w:hAnsi="Verdana"/>
          <w:b/>
          <w:bCs/>
          <w:color w:val="3A2C24" w:themeColor="text2" w:themeShade="BF"/>
          <w:sz w:val="20"/>
          <w:szCs w:val="20"/>
        </w:rPr>
      </w:pPr>
      <w:r w:rsidRPr="003028CB">
        <w:rPr>
          <w:rFonts w:ascii="Verdana" w:hAnsi="Verdana"/>
          <w:b/>
          <w:color w:val="3A2C24" w:themeColor="text2" w:themeShade="BF"/>
          <w:sz w:val="20"/>
          <w:szCs w:val="20"/>
          <w:lang w:eastAsia="ar-SA"/>
        </w:rPr>
        <w:t>Убедитесь, что в техническом задании есть всё, что нам необходимо для того, чтобы понять и выполнить задание так, как Вы считаете нужным.</w:t>
      </w:r>
    </w:p>
    <w:p w:rsidR="00200927" w:rsidRDefault="00200927" w:rsidP="00257B4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p w:rsidR="00830EB8" w:rsidRDefault="00830EB8" w:rsidP="00830EB8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bCs/>
          <w:color w:val="3A2C24" w:themeColor="text2" w:themeShade="BF"/>
          <w:sz w:val="20"/>
          <w:szCs w:val="20"/>
        </w:rPr>
        <w:t>Бриф можно выслать на:</w:t>
      </w:r>
    </w:p>
    <w:p w:rsidR="00830EB8" w:rsidRDefault="00830EB8" w:rsidP="00830EB8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>http://komarenko.org/contacts</w:t>
      </w:r>
    </w:p>
    <w:p w:rsidR="00830EB8" w:rsidRDefault="00830EB8" w:rsidP="00830EB8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Почта: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copy@komarenko.org</w:t>
      </w:r>
    </w:p>
    <w:p w:rsidR="00830EB8" w:rsidRDefault="00830EB8" w:rsidP="00830EB8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ICQ: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</w:t>
      </w:r>
      <w:r>
        <w:rPr>
          <w:rFonts w:ascii="Verdana" w:hAnsi="Verdana"/>
          <w:color w:val="3A2C24" w:themeColor="text2" w:themeShade="BF"/>
          <w:sz w:val="20"/>
          <w:szCs w:val="20"/>
        </w:rPr>
        <w:t>copykomarenko@qip.ru</w:t>
      </w:r>
    </w:p>
    <w:p w:rsidR="00830EB8" w:rsidRDefault="00830EB8" w:rsidP="00830EB8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Skype: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komarenko.org</w:t>
      </w:r>
    </w:p>
    <w:p w:rsidR="00830EB8" w:rsidRDefault="00830EB8" w:rsidP="00830EB8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Viber: +380968762566</w:t>
      </w:r>
    </w:p>
    <w:p w:rsidR="00830EB8" w:rsidRDefault="00830EB8" w:rsidP="00830EB8"/>
    <w:p w:rsidR="00830EB8" w:rsidRDefault="00830EB8" w:rsidP="00830EB8">
      <w:pPr>
        <w:rPr>
          <w:rFonts w:ascii="Verdana" w:hAnsi="Verdana"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Если мы с вами уже общались через одни из данных контактов, просьба не меняйте тему письма, высылая заполненный бриф.</w:t>
      </w:r>
    </w:p>
    <w:p w:rsidR="00E600D2" w:rsidRPr="00257B4D" w:rsidRDefault="00E600D2" w:rsidP="00830EB8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sectPr w:rsidR="00E600D2" w:rsidRPr="00257B4D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AA" w:rsidRPr="00ED1E0D" w:rsidRDefault="00307CAA" w:rsidP="00ED1E0D">
      <w:pPr>
        <w:spacing w:after="0" w:line="240" w:lineRule="auto"/>
      </w:pPr>
      <w:r>
        <w:separator/>
      </w:r>
    </w:p>
  </w:endnote>
  <w:endnote w:type="continuationSeparator" w:id="0">
    <w:p w:rsidR="00307CAA" w:rsidRPr="00ED1E0D" w:rsidRDefault="00307CAA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AA" w:rsidRPr="00ED1E0D" w:rsidRDefault="00307CAA" w:rsidP="00ED1E0D">
      <w:pPr>
        <w:spacing w:after="0" w:line="240" w:lineRule="auto"/>
      </w:pPr>
      <w:r>
        <w:separator/>
      </w:r>
    </w:p>
  </w:footnote>
  <w:footnote w:type="continuationSeparator" w:id="0">
    <w:p w:rsidR="00307CAA" w:rsidRPr="00ED1E0D" w:rsidRDefault="00307CAA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B30C7"/>
    <w:multiLevelType w:val="hybridMultilevel"/>
    <w:tmpl w:val="F31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hdrShapeDefaults>
    <o:shapedefaults v:ext="edit" spidmax="64514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21903"/>
    <w:rsid w:val="0009654E"/>
    <w:rsid w:val="000B17C8"/>
    <w:rsid w:val="000F7C22"/>
    <w:rsid w:val="001030AF"/>
    <w:rsid w:val="001123FE"/>
    <w:rsid w:val="0015256D"/>
    <w:rsid w:val="0015583D"/>
    <w:rsid w:val="001935E3"/>
    <w:rsid w:val="001B1490"/>
    <w:rsid w:val="001F20B1"/>
    <w:rsid w:val="00200927"/>
    <w:rsid w:val="0023023B"/>
    <w:rsid w:val="00232523"/>
    <w:rsid w:val="00257B4D"/>
    <w:rsid w:val="002C28FD"/>
    <w:rsid w:val="002C3CAD"/>
    <w:rsid w:val="002D1645"/>
    <w:rsid w:val="002D1FC1"/>
    <w:rsid w:val="002D45A3"/>
    <w:rsid w:val="002E324E"/>
    <w:rsid w:val="002F7F4B"/>
    <w:rsid w:val="00307CAA"/>
    <w:rsid w:val="00335534"/>
    <w:rsid w:val="003412EB"/>
    <w:rsid w:val="00353B82"/>
    <w:rsid w:val="003C20FE"/>
    <w:rsid w:val="003E0D36"/>
    <w:rsid w:val="00407016"/>
    <w:rsid w:val="00440F09"/>
    <w:rsid w:val="004734A3"/>
    <w:rsid w:val="00485283"/>
    <w:rsid w:val="004D1320"/>
    <w:rsid w:val="004E4829"/>
    <w:rsid w:val="004F4C63"/>
    <w:rsid w:val="00552C37"/>
    <w:rsid w:val="0056633E"/>
    <w:rsid w:val="0058788A"/>
    <w:rsid w:val="005A11AE"/>
    <w:rsid w:val="00605039"/>
    <w:rsid w:val="00612B18"/>
    <w:rsid w:val="006313D8"/>
    <w:rsid w:val="00633F3E"/>
    <w:rsid w:val="00643D8A"/>
    <w:rsid w:val="00661948"/>
    <w:rsid w:val="0068035E"/>
    <w:rsid w:val="0069135F"/>
    <w:rsid w:val="006C3C78"/>
    <w:rsid w:val="006F73C8"/>
    <w:rsid w:val="007005C5"/>
    <w:rsid w:val="0070543E"/>
    <w:rsid w:val="00720F26"/>
    <w:rsid w:val="00762C50"/>
    <w:rsid w:val="00796EDA"/>
    <w:rsid w:val="007D5045"/>
    <w:rsid w:val="007F1C5D"/>
    <w:rsid w:val="00805C89"/>
    <w:rsid w:val="00830EB8"/>
    <w:rsid w:val="00832900"/>
    <w:rsid w:val="008754F1"/>
    <w:rsid w:val="008B3127"/>
    <w:rsid w:val="008E22EC"/>
    <w:rsid w:val="008E689E"/>
    <w:rsid w:val="009300CF"/>
    <w:rsid w:val="00972077"/>
    <w:rsid w:val="00974432"/>
    <w:rsid w:val="009771FB"/>
    <w:rsid w:val="00987389"/>
    <w:rsid w:val="009B2D30"/>
    <w:rsid w:val="009E5E4C"/>
    <w:rsid w:val="009E64B7"/>
    <w:rsid w:val="00A428F0"/>
    <w:rsid w:val="00A574A4"/>
    <w:rsid w:val="00A903D9"/>
    <w:rsid w:val="00AE5FE8"/>
    <w:rsid w:val="00B107B2"/>
    <w:rsid w:val="00B25A00"/>
    <w:rsid w:val="00B322F7"/>
    <w:rsid w:val="00B74D60"/>
    <w:rsid w:val="00B840E2"/>
    <w:rsid w:val="00BA7C3E"/>
    <w:rsid w:val="00BE269D"/>
    <w:rsid w:val="00C6206F"/>
    <w:rsid w:val="00C63D6C"/>
    <w:rsid w:val="00C7793B"/>
    <w:rsid w:val="00CA1022"/>
    <w:rsid w:val="00CA16FD"/>
    <w:rsid w:val="00CE0618"/>
    <w:rsid w:val="00CE1709"/>
    <w:rsid w:val="00D677B0"/>
    <w:rsid w:val="00D81B29"/>
    <w:rsid w:val="00D81EE5"/>
    <w:rsid w:val="00DD3AAD"/>
    <w:rsid w:val="00DF07DA"/>
    <w:rsid w:val="00E06EA1"/>
    <w:rsid w:val="00E1075C"/>
    <w:rsid w:val="00E146EA"/>
    <w:rsid w:val="00E600D2"/>
    <w:rsid w:val="00EA4B6E"/>
    <w:rsid w:val="00EB6E9E"/>
    <w:rsid w:val="00ED1E0D"/>
    <w:rsid w:val="00EE7809"/>
    <w:rsid w:val="00EF5712"/>
    <w:rsid w:val="00F05451"/>
    <w:rsid w:val="00F46436"/>
    <w:rsid w:val="00F6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styleId="af1">
    <w:name w:val="Normal (Web)"/>
    <w:basedOn w:val="a"/>
    <w:uiPriority w:val="99"/>
    <w:rsid w:val="003C20F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3FAB6-E2C0-48C1-9CF4-D5C98019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7</cp:revision>
  <dcterms:created xsi:type="dcterms:W3CDTF">2014-10-17T10:26:00Z</dcterms:created>
  <dcterms:modified xsi:type="dcterms:W3CDTF">2015-08-21T23:40:00Z</dcterms:modified>
</cp:coreProperties>
</file>